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0DAE" w14:textId="77777777" w:rsidR="00171A09" w:rsidRDefault="00171A09" w:rsidP="008A0D13">
      <w:pPr>
        <w:spacing w:after="0" w:line="240" w:lineRule="auto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77777777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358A1D91" w:rsidR="00171A09" w:rsidRPr="00793FBD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392579" w:rsidRPr="00793FBD">
        <w:rPr>
          <w:rFonts w:ascii="Times New Roman" w:hAnsi="Times New Roman"/>
          <w:sz w:val="20"/>
          <w:szCs w:val="20"/>
        </w:rPr>
        <w:t>Державна Установа "Територіальне медичне об’єднання МВС  України по Львівській  області" визначено відповідно до потреби</w:t>
      </w:r>
      <w:r w:rsidR="00EF6F8F">
        <w:rPr>
          <w:rFonts w:ascii="Times New Roman" w:hAnsi="Times New Roman"/>
          <w:sz w:val="20"/>
          <w:szCs w:val="20"/>
        </w:rPr>
        <w:t xml:space="preserve"> на 2023 рік</w:t>
      </w:r>
      <w:r w:rsidR="00392579" w:rsidRPr="00793FBD">
        <w:rPr>
          <w:rFonts w:ascii="Times New Roman" w:hAnsi="Times New Roman"/>
          <w:sz w:val="20"/>
          <w:szCs w:val="20"/>
        </w:rPr>
        <w:t>, обрахованої Замовником на основі фактичного надання послуг у попередньому році та обсягу фінансування</w:t>
      </w:r>
      <w:r w:rsidRPr="00793FBD">
        <w:rPr>
          <w:iCs/>
        </w:rPr>
        <w:t>.</w:t>
      </w:r>
    </w:p>
    <w:p w14:paraId="4F2D88FA" w14:textId="413405B5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</w:t>
      </w:r>
      <w:r w:rsidR="0047199F">
        <w:rPr>
          <w:rFonts w:ascii="Times New Roman" w:hAnsi="Times New Roman"/>
          <w:sz w:val="20"/>
          <w:szCs w:val="20"/>
        </w:rPr>
        <w:t xml:space="preserve">Єдиний закупівельний словник код </w:t>
      </w:r>
      <w:r w:rsidRPr="00F358F7">
        <w:rPr>
          <w:rFonts w:ascii="Times New Roman" w:hAnsi="Times New Roman"/>
          <w:sz w:val="20"/>
          <w:szCs w:val="20"/>
        </w:rPr>
        <w:t>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09310000-5 «Електрична енергія»). </w:t>
      </w:r>
    </w:p>
    <w:p w14:paraId="20ECBD4F" w14:textId="5A92926C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96863">
        <w:rPr>
          <w:rFonts w:ascii="Times New Roman" w:hAnsi="Times New Roman"/>
          <w:sz w:val="20"/>
          <w:szCs w:val="20"/>
        </w:rPr>
        <w:t xml:space="preserve">відкриті торги - </w:t>
      </w:r>
      <w:r w:rsidR="00EF6F8F" w:rsidRPr="00EF6F8F">
        <w:rPr>
          <w:rFonts w:ascii="Times New Roman" w:hAnsi="Times New Roman"/>
          <w:sz w:val="20"/>
          <w:szCs w:val="20"/>
        </w:rPr>
        <w:t>UA-2022-12-06-012974-a</w:t>
      </w:r>
      <w:r>
        <w:rPr>
          <w:rFonts w:ascii="Times New Roman" w:hAnsi="Times New Roman"/>
          <w:sz w:val="20"/>
          <w:szCs w:val="20"/>
        </w:rPr>
        <w:t xml:space="preserve"> .</w:t>
      </w:r>
    </w:p>
    <w:p w14:paraId="3527350D" w14:textId="24160EBD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47199F">
        <w:rPr>
          <w:rFonts w:ascii="Times New Roman" w:hAnsi="Times New Roman"/>
          <w:sz w:val="20"/>
          <w:szCs w:val="20"/>
        </w:rPr>
        <w:t>1 260</w:t>
      </w:r>
      <w:r w:rsidR="00296863">
        <w:rPr>
          <w:rFonts w:ascii="Times New Roman" w:hAnsi="Times New Roman"/>
          <w:sz w:val="20"/>
          <w:szCs w:val="20"/>
        </w:rPr>
        <w:t> 000,00</w:t>
      </w:r>
      <w:r w:rsidRPr="00F358F7">
        <w:rPr>
          <w:rFonts w:ascii="Times New Roman" w:hAnsi="Times New Roman"/>
          <w:sz w:val="20"/>
          <w:szCs w:val="20"/>
        </w:rPr>
        <w:t xml:space="preserve"> грн</w:t>
      </w:r>
      <w:r w:rsidR="0047199F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календарн</w:t>
      </w:r>
      <w:r w:rsidR="00EF6F8F">
        <w:rPr>
          <w:rFonts w:ascii="Times New Roman" w:hAnsi="Times New Roman"/>
          <w:sz w:val="20"/>
          <w:szCs w:val="20"/>
        </w:rPr>
        <w:t>і</w:t>
      </w:r>
      <w:r w:rsidRPr="00F358F7">
        <w:rPr>
          <w:rFonts w:ascii="Times New Roman" w:hAnsi="Times New Roman"/>
          <w:sz w:val="20"/>
          <w:szCs w:val="20"/>
        </w:rPr>
        <w:t xml:space="preserve"> р</w:t>
      </w:r>
      <w:r w:rsidR="00EF6F8F">
        <w:rPr>
          <w:rFonts w:ascii="Times New Roman" w:hAnsi="Times New Roman"/>
          <w:sz w:val="20"/>
          <w:szCs w:val="20"/>
        </w:rPr>
        <w:t>оки</w:t>
      </w:r>
      <w:r w:rsidRPr="00F358F7">
        <w:rPr>
          <w:rFonts w:ascii="Times New Roman" w:hAnsi="Times New Roman"/>
          <w:sz w:val="20"/>
          <w:szCs w:val="20"/>
        </w:rPr>
        <w:t xml:space="preserve"> (бюджетний період</w:t>
      </w:r>
      <w:r w:rsidR="0047199F">
        <w:rPr>
          <w:rFonts w:ascii="Times New Roman" w:hAnsi="Times New Roman"/>
          <w:sz w:val="20"/>
          <w:szCs w:val="20"/>
        </w:rPr>
        <w:t xml:space="preserve"> 2021-2022 роки</w:t>
      </w:r>
      <w:r w:rsidRPr="00F358F7">
        <w:rPr>
          <w:rFonts w:ascii="Times New Roman" w:hAnsi="Times New Roman"/>
          <w:sz w:val="20"/>
          <w:szCs w:val="20"/>
        </w:rPr>
        <w:t xml:space="preserve">) </w:t>
      </w:r>
      <w:r w:rsidR="00EF6F8F">
        <w:rPr>
          <w:rFonts w:ascii="Times New Roman" w:hAnsi="Times New Roman"/>
          <w:sz w:val="20"/>
          <w:szCs w:val="20"/>
        </w:rPr>
        <w:t xml:space="preserve">на потребу </w:t>
      </w:r>
      <w:r w:rsidR="00392579">
        <w:rPr>
          <w:rFonts w:ascii="Times New Roman" w:hAnsi="Times New Roman"/>
          <w:sz w:val="20"/>
          <w:szCs w:val="20"/>
        </w:rPr>
        <w:t>202</w:t>
      </w:r>
      <w:r w:rsidR="0047199F">
        <w:rPr>
          <w:rFonts w:ascii="Times New Roman" w:hAnsi="Times New Roman"/>
          <w:sz w:val="20"/>
          <w:szCs w:val="20"/>
        </w:rPr>
        <w:t>3</w:t>
      </w:r>
      <w:r w:rsidR="00392579">
        <w:rPr>
          <w:rFonts w:ascii="Times New Roman" w:hAnsi="Times New Roman"/>
          <w:sz w:val="20"/>
          <w:szCs w:val="20"/>
        </w:rPr>
        <w:t xml:space="preserve"> р</w:t>
      </w:r>
      <w:r w:rsidR="00EF6F8F">
        <w:rPr>
          <w:rFonts w:ascii="Times New Roman" w:hAnsi="Times New Roman"/>
          <w:sz w:val="20"/>
          <w:szCs w:val="20"/>
        </w:rPr>
        <w:t>оку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>
        <w:rPr>
          <w:rFonts w:ascii="Times New Roman" w:hAnsi="Times New Roman"/>
          <w:sz w:val="20"/>
          <w:szCs w:val="20"/>
        </w:rPr>
        <w:t>.</w:t>
      </w:r>
    </w:p>
    <w:p w14:paraId="3C2AF3C9" w14:textId="77777777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закупівлі.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D74B79" w14:textId="214A7375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47199F">
        <w:rPr>
          <w:rFonts w:ascii="Times New Roman" w:eastAsia="Times New Roman" w:hAnsi="Times New Roman"/>
          <w:bCs/>
          <w:sz w:val="20"/>
          <w:szCs w:val="20"/>
          <w:lang w:eastAsia="uk-UA"/>
        </w:rPr>
        <w:t>1 260</w:t>
      </w:r>
      <w:r w:rsidR="00392579">
        <w:rPr>
          <w:rFonts w:ascii="Times New Roman" w:eastAsia="Times New Roman" w:hAnsi="Times New Roman"/>
          <w:bCs/>
          <w:sz w:val="20"/>
          <w:szCs w:val="20"/>
          <w:lang w:eastAsia="uk-UA"/>
        </w:rPr>
        <w:t> 000,00 грн.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згідно </w:t>
      </w:r>
      <w:bookmarkStart w:id="0" w:name="_GoBack"/>
      <w:bookmarkEnd w:id="0"/>
      <w:r w:rsidR="0047199F">
        <w:rPr>
          <w:rFonts w:ascii="Times New Roman" w:eastAsia="Times New Roman" w:hAnsi="Times New Roman"/>
          <w:bCs/>
          <w:sz w:val="20"/>
          <w:szCs w:val="20"/>
          <w:lang w:eastAsia="uk-UA"/>
        </w:rPr>
        <w:t>потреби на 2023 рік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C77388D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14:paraId="24C139AA" w14:textId="77777777"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14:paraId="23CDEA54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4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14:paraId="2DA35B81" w14:textId="4FF24AD5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 xml:space="preserve">амовника </w:t>
      </w:r>
      <w:r w:rsidR="00392579" w:rsidRPr="00392579">
        <w:rPr>
          <w:rFonts w:ascii="Times New Roman" w:hAnsi="Times New Roman"/>
          <w:sz w:val="20"/>
          <w:szCs w:val="20"/>
        </w:rPr>
        <w:t>Державна Установа "Територіальне медичне об’єднання МВС  України по Львівській  області"</w:t>
      </w:r>
      <w:r w:rsidRPr="00F358F7">
        <w:rPr>
          <w:rFonts w:ascii="Times New Roman" w:hAnsi="Times New Roman"/>
          <w:sz w:val="20"/>
          <w:szCs w:val="20"/>
        </w:rPr>
        <w:t xml:space="preserve">, який знаходиться за </w:t>
      </w:r>
      <w:proofErr w:type="spellStart"/>
      <w:r w:rsidRPr="00F358F7">
        <w:rPr>
          <w:rFonts w:ascii="Times New Roman" w:hAnsi="Times New Roman"/>
          <w:sz w:val="20"/>
          <w:szCs w:val="20"/>
        </w:rPr>
        <w:t>адресою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2579">
        <w:rPr>
          <w:rFonts w:ascii="Times New Roman" w:hAnsi="Times New Roman"/>
          <w:sz w:val="20"/>
          <w:szCs w:val="20"/>
        </w:rPr>
        <w:t>м.Львів</w:t>
      </w:r>
      <w:proofErr w:type="spellEnd"/>
      <w:r w:rsidR="0039257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579">
        <w:rPr>
          <w:rFonts w:ascii="Times New Roman" w:hAnsi="Times New Roman"/>
          <w:sz w:val="20"/>
          <w:szCs w:val="20"/>
        </w:rPr>
        <w:t>вул.Замарстинівська</w:t>
      </w:r>
      <w:proofErr w:type="spellEnd"/>
      <w:r w:rsidR="00392579">
        <w:rPr>
          <w:rFonts w:ascii="Times New Roman" w:hAnsi="Times New Roman"/>
          <w:sz w:val="20"/>
          <w:szCs w:val="20"/>
        </w:rPr>
        <w:t>, 233</w:t>
      </w:r>
      <w:r w:rsidRPr="00F358F7">
        <w:rPr>
          <w:rFonts w:ascii="Times New Roman" w:hAnsi="Times New Roman"/>
          <w:sz w:val="20"/>
          <w:szCs w:val="20"/>
        </w:rPr>
        <w:t xml:space="preserve"> та підключен</w:t>
      </w:r>
      <w:r>
        <w:rPr>
          <w:rFonts w:ascii="Times New Roman" w:hAnsi="Times New Roman"/>
          <w:sz w:val="20"/>
          <w:szCs w:val="20"/>
        </w:rPr>
        <w:t>ий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6EFA262C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D975CAD" w14:textId="240FDBBC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EF6F8F">
        <w:rPr>
          <w:rFonts w:ascii="Times New Roman" w:hAnsi="Times New Roman"/>
          <w:i/>
          <w:sz w:val="20"/>
          <w:szCs w:val="20"/>
        </w:rPr>
        <w:t xml:space="preserve">з </w:t>
      </w:r>
      <w:r w:rsidR="00EF6F8F" w:rsidRPr="00EF6F8F">
        <w:rPr>
          <w:rFonts w:ascii="Times New Roman" w:hAnsi="Times New Roman"/>
          <w:i/>
          <w:sz w:val="20"/>
          <w:szCs w:val="20"/>
        </w:rPr>
        <w:t>01.01.2023</w:t>
      </w:r>
      <w:r w:rsidRPr="00EF6F8F">
        <w:rPr>
          <w:rFonts w:ascii="Times New Roman" w:hAnsi="Times New Roman"/>
          <w:i/>
          <w:sz w:val="20"/>
          <w:szCs w:val="20"/>
        </w:rPr>
        <w:t xml:space="preserve"> по </w:t>
      </w:r>
      <w:r w:rsidR="00392579" w:rsidRPr="00EF6F8F">
        <w:rPr>
          <w:rFonts w:ascii="Times New Roman" w:hAnsi="Times New Roman"/>
          <w:i/>
          <w:sz w:val="20"/>
          <w:szCs w:val="20"/>
        </w:rPr>
        <w:t>31.12.</w:t>
      </w:r>
      <w:r w:rsidRPr="00EF6F8F">
        <w:rPr>
          <w:rFonts w:ascii="Times New Roman" w:hAnsi="Times New Roman"/>
          <w:i/>
          <w:sz w:val="20"/>
          <w:szCs w:val="20"/>
        </w:rPr>
        <w:t>202</w:t>
      </w:r>
      <w:r w:rsidR="0047199F" w:rsidRPr="00EF6F8F">
        <w:rPr>
          <w:rFonts w:ascii="Times New Roman" w:hAnsi="Times New Roman"/>
          <w:i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</w:p>
    <w:p w14:paraId="4106B073" w14:textId="0F6D7F56" w:rsidR="00171A09" w:rsidRPr="00F358F7" w:rsidRDefault="00171A09" w:rsidP="00EF6F8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47199F">
        <w:rPr>
          <w:rFonts w:ascii="Times New Roman" w:hAnsi="Times New Roman"/>
          <w:sz w:val="20"/>
          <w:szCs w:val="20"/>
        </w:rPr>
        <w:t>210</w:t>
      </w:r>
      <w:r w:rsidR="00392579">
        <w:rPr>
          <w:rFonts w:ascii="Times New Roman" w:hAnsi="Times New Roman"/>
          <w:sz w:val="20"/>
          <w:szCs w:val="20"/>
        </w:rPr>
        <w:t xml:space="preserve"> 000</w:t>
      </w:r>
      <w:r w:rsidRPr="00F358F7">
        <w:rPr>
          <w:rFonts w:ascii="Times New Roman" w:hAnsi="Times New Roman"/>
          <w:sz w:val="20"/>
          <w:szCs w:val="20"/>
        </w:rPr>
        <w:t xml:space="preserve"> кВт.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год на 202</w:t>
      </w:r>
      <w:r w:rsidR="0047199F">
        <w:rPr>
          <w:rFonts w:ascii="Times New Roman" w:hAnsi="Times New Roman"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>р.</w:t>
      </w:r>
    </w:p>
    <w:p w14:paraId="38ABF0CA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14:paraId="37414B07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14:paraId="5EE8169F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лектропостачальником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14:paraId="44EDCAE8" w14:textId="77777777"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92"/>
    <w:rsid w:val="00171A09"/>
    <w:rsid w:val="00296863"/>
    <w:rsid w:val="003130BE"/>
    <w:rsid w:val="00316EC5"/>
    <w:rsid w:val="00392579"/>
    <w:rsid w:val="0047199F"/>
    <w:rsid w:val="00793FBD"/>
    <w:rsid w:val="008A0D13"/>
    <w:rsid w:val="008D7092"/>
    <w:rsid w:val="00E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E041"/>
  <w15:chartTrackingRefBased/>
  <w15:docId w15:val="{A8DB39AB-FE01-41D7-A268-F365848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6075" TargetMode="External"/><Relationship Id="rId5" Type="http://schemas.openxmlformats.org/officeDocument/2006/relationships/hyperlink" Target="https://www.nerc.gov.ua/?id=15953" TargetMode="External"/><Relationship Id="rId4" Type="http://schemas.openxmlformats.org/officeDocument/2006/relationships/hyperlink" Target="https://www.nerc.gov.ua/?id=15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</cp:revision>
  <cp:lastPrinted>2022-06-21T06:46:00Z</cp:lastPrinted>
  <dcterms:created xsi:type="dcterms:W3CDTF">2022-12-06T13:40:00Z</dcterms:created>
  <dcterms:modified xsi:type="dcterms:W3CDTF">2022-12-06T13:44:00Z</dcterms:modified>
</cp:coreProperties>
</file>